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20" w:rsidRDefault="00183D20" w:rsidP="00183D20">
      <w:pPr>
        <w:spacing w:after="0"/>
        <w:jc w:val="right"/>
        <w:rPr>
          <w:b/>
          <w:sz w:val="24"/>
        </w:rPr>
      </w:pPr>
      <w:bookmarkStart w:id="0" w:name="_GoBack"/>
      <w:bookmarkEnd w:id="0"/>
    </w:p>
    <w:p w:rsidR="00183D20" w:rsidRDefault="00183D20" w:rsidP="00183D20">
      <w:pPr>
        <w:spacing w:after="0"/>
        <w:jc w:val="right"/>
        <w:rPr>
          <w:b/>
          <w:sz w:val="24"/>
        </w:rPr>
      </w:pPr>
      <w:r>
        <w:rPr>
          <w:b/>
          <w:sz w:val="24"/>
        </w:rPr>
        <w:t>Бриф на изготовление полиграфической продукции</w:t>
      </w:r>
    </w:p>
    <w:p w:rsidR="00183D20" w:rsidRPr="00F00BFB" w:rsidRDefault="00183D20" w:rsidP="00183D20">
      <w:pPr>
        <w:spacing w:after="0"/>
        <w:jc w:val="right"/>
        <w:rPr>
          <w:sz w:val="20"/>
        </w:rPr>
      </w:pPr>
    </w:p>
    <w:tbl>
      <w:tblPr>
        <w:tblStyle w:val="TableGrid"/>
        <w:tblW w:w="9847" w:type="dxa"/>
        <w:tblInd w:w="-36" w:type="dxa"/>
        <w:tblCellMar>
          <w:top w:w="55" w:type="dxa"/>
          <w:left w:w="189" w:type="dxa"/>
        </w:tblCellMar>
        <w:tblLook w:val="04A0" w:firstRow="1" w:lastRow="0" w:firstColumn="1" w:lastColumn="0" w:noHBand="0" w:noVBand="1"/>
      </w:tblPr>
      <w:tblGrid>
        <w:gridCol w:w="5253"/>
        <w:gridCol w:w="4594"/>
      </w:tblGrid>
      <w:tr w:rsidR="00183D20" w:rsidRPr="00F00BFB" w:rsidTr="00183D20">
        <w:trPr>
          <w:trHeight w:val="595"/>
        </w:trPr>
        <w:tc>
          <w:tcPr>
            <w:tcW w:w="984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8" w:space="0" w:color="auto"/>
              <w:right w:val="single" w:sz="15" w:space="0" w:color="000000"/>
            </w:tcBorders>
            <w:shd w:val="clear" w:color="auto" w:fill="ACB9CA"/>
            <w:vAlign w:val="center"/>
          </w:tcPr>
          <w:p w:rsidR="00183D20" w:rsidRPr="00F00BFB" w:rsidRDefault="00183D20" w:rsidP="00AD5CEB">
            <w:pPr>
              <w:ind w:left="5"/>
              <w:rPr>
                <w:sz w:val="20"/>
              </w:rPr>
            </w:pPr>
            <w:r w:rsidRPr="00F00BFB">
              <w:rPr>
                <w:b/>
                <w:sz w:val="24"/>
              </w:rPr>
              <w:t>1. Основные сведения по проекту (должны быть обязательно)</w:t>
            </w: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  <w:r w:rsidRPr="00F00BFB">
              <w:rPr>
                <w:sz w:val="20"/>
              </w:rPr>
              <w:t>Контактное лицо клиента (с контактными данными)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Pr="00F00BFB" w:rsidRDefault="00183D20" w:rsidP="00AD5CEB">
            <w:pPr>
              <w:rPr>
                <w:sz w:val="20"/>
              </w:rPr>
            </w:pPr>
            <w:r>
              <w:rPr>
                <w:sz w:val="20"/>
              </w:rPr>
              <w:t>Сроки реализации проекта (дата сдачи макета, желаемые сроки получения готовой продукции)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i/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Pr="00F00BFB" w:rsidRDefault="00183D20" w:rsidP="00AD5CEB">
            <w:pPr>
              <w:rPr>
                <w:sz w:val="20"/>
              </w:rPr>
            </w:pPr>
            <w:r w:rsidRPr="00F00BFB">
              <w:rPr>
                <w:sz w:val="20"/>
              </w:rPr>
              <w:t xml:space="preserve">Тип продукции - рекламная листовка, брошюра, каталог, </w:t>
            </w:r>
            <w:r w:rsidR="00BA4FD7">
              <w:rPr>
                <w:sz w:val="20"/>
              </w:rPr>
              <w:br/>
            </w:r>
            <w:r w:rsidRPr="00F00BFB">
              <w:rPr>
                <w:sz w:val="20"/>
              </w:rPr>
              <w:t>и т.д.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183D20">
            <w:pPr>
              <w:rPr>
                <w:sz w:val="20"/>
              </w:rPr>
            </w:pPr>
            <w:r w:rsidRPr="00F00BFB">
              <w:rPr>
                <w:sz w:val="20"/>
              </w:rPr>
              <w:t>Формат</w:t>
            </w:r>
            <w:r>
              <w:rPr>
                <w:sz w:val="20"/>
              </w:rPr>
              <w:t xml:space="preserve"> (в мм)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183D20">
            <w:pPr>
              <w:rPr>
                <w:sz w:val="20"/>
              </w:rPr>
            </w:pPr>
            <w:r>
              <w:rPr>
                <w:sz w:val="20"/>
              </w:rPr>
              <w:t>Количество полос (объем издания)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i/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  <w:r w:rsidRPr="00F00BFB">
              <w:rPr>
                <w:sz w:val="20"/>
              </w:rPr>
              <w:t xml:space="preserve">Красочность, наличие </w:t>
            </w:r>
            <w:proofErr w:type="spellStart"/>
            <w:r w:rsidRPr="00F00BFB">
              <w:rPr>
                <w:sz w:val="20"/>
              </w:rPr>
              <w:t>пантонов</w:t>
            </w:r>
            <w:proofErr w:type="spellEnd"/>
            <w:r>
              <w:rPr>
                <w:sz w:val="20"/>
              </w:rPr>
              <w:t xml:space="preserve"> и их номера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Pr="00F00BFB" w:rsidRDefault="00183D20" w:rsidP="00AD5CEB">
            <w:pPr>
              <w:rPr>
                <w:sz w:val="20"/>
              </w:rPr>
            </w:pPr>
            <w:r w:rsidRPr="00F00BFB">
              <w:rPr>
                <w:sz w:val="20"/>
              </w:rPr>
              <w:t xml:space="preserve">Наличие элементов </w:t>
            </w:r>
            <w:proofErr w:type="spellStart"/>
            <w:r w:rsidRPr="00F00BFB">
              <w:rPr>
                <w:sz w:val="20"/>
              </w:rPr>
              <w:t>спецотделки</w:t>
            </w:r>
            <w:proofErr w:type="spellEnd"/>
            <w:r w:rsidRPr="00F00BFB">
              <w:rPr>
                <w:sz w:val="20"/>
              </w:rPr>
              <w:t xml:space="preserve"> (лак, </w:t>
            </w:r>
            <w:proofErr w:type="spellStart"/>
            <w:r w:rsidRPr="00F00BFB">
              <w:rPr>
                <w:sz w:val="20"/>
              </w:rPr>
              <w:t>ламинация</w:t>
            </w:r>
            <w:proofErr w:type="spellEnd"/>
            <w:r w:rsidRPr="00F00BFB">
              <w:rPr>
                <w:sz w:val="20"/>
              </w:rPr>
              <w:t>, тиснение, вырубка и т.д.)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  <w:r>
              <w:rPr>
                <w:sz w:val="20"/>
              </w:rPr>
              <w:t>Вид и т</w:t>
            </w:r>
            <w:r w:rsidRPr="00F00BFB">
              <w:rPr>
                <w:sz w:val="20"/>
              </w:rPr>
              <w:t>ип бумаги</w:t>
            </w:r>
            <w:r>
              <w:rPr>
                <w:sz w:val="20"/>
              </w:rPr>
              <w:t>, производитель (если необходимо)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Pr="00F00BFB" w:rsidRDefault="00183D20" w:rsidP="00AD3227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183D20">
            <w:pPr>
              <w:rPr>
                <w:sz w:val="20"/>
              </w:rPr>
            </w:pPr>
            <w:r w:rsidRPr="00F00BFB">
              <w:rPr>
                <w:sz w:val="20"/>
              </w:rPr>
              <w:t xml:space="preserve">Тип </w:t>
            </w:r>
            <w:r>
              <w:rPr>
                <w:sz w:val="20"/>
              </w:rPr>
              <w:t>брошюровки</w:t>
            </w:r>
            <w:r w:rsidRPr="00F00BFB">
              <w:rPr>
                <w:sz w:val="20"/>
              </w:rPr>
              <w:t xml:space="preserve"> (клеевой, скрепка и т.д.)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Default="00183D20" w:rsidP="00AD5CEB">
            <w:pPr>
              <w:rPr>
                <w:sz w:val="20"/>
              </w:rPr>
            </w:pPr>
            <w:r>
              <w:rPr>
                <w:sz w:val="20"/>
              </w:rPr>
              <w:t>Количество макетов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i/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Default="00183D20" w:rsidP="00AD5CEB">
            <w:pPr>
              <w:rPr>
                <w:sz w:val="20"/>
              </w:rPr>
            </w:pPr>
            <w:r>
              <w:rPr>
                <w:sz w:val="20"/>
              </w:rPr>
              <w:t>Тираж (общий и на каждый из макетов)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i/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Default="00183D20" w:rsidP="00AD5CEB">
            <w:pPr>
              <w:rPr>
                <w:sz w:val="20"/>
              </w:rPr>
            </w:pPr>
            <w:r>
              <w:rPr>
                <w:sz w:val="20"/>
              </w:rPr>
              <w:t>Адреса доставки и тираж в каждый адрес доставки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i/>
                <w:sz w:val="20"/>
              </w:rPr>
            </w:pPr>
          </w:p>
        </w:tc>
      </w:tr>
      <w:tr w:rsidR="00183D20" w:rsidRPr="00F00BFB" w:rsidTr="00183D20">
        <w:trPr>
          <w:trHeight w:val="696"/>
        </w:trPr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D20" w:rsidRPr="00F00BFB" w:rsidRDefault="00183D20" w:rsidP="00183D20">
            <w:pPr>
              <w:rPr>
                <w:sz w:val="20"/>
              </w:rPr>
            </w:pPr>
            <w:r>
              <w:rPr>
                <w:sz w:val="20"/>
              </w:rPr>
              <w:t>Дополнительно (любая другая существенная, на ваш взгляд, информация по проекту)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D20" w:rsidRPr="00F00BFB" w:rsidRDefault="00183D20" w:rsidP="00AD5CEB">
            <w:pPr>
              <w:rPr>
                <w:sz w:val="20"/>
              </w:rPr>
            </w:pPr>
          </w:p>
        </w:tc>
      </w:tr>
    </w:tbl>
    <w:p w:rsidR="00183D20" w:rsidRDefault="00183D20" w:rsidP="00183D20">
      <w:pPr>
        <w:spacing w:after="80"/>
        <w:rPr>
          <w:sz w:val="18"/>
        </w:rPr>
      </w:pPr>
      <w:r w:rsidRPr="00F00BFB">
        <w:rPr>
          <w:sz w:val="18"/>
        </w:rPr>
        <w:t>*Бриф высылается в обязательном порядке</w:t>
      </w:r>
    </w:p>
    <w:p w:rsidR="00183D20" w:rsidRPr="00F00BFB" w:rsidRDefault="00183D20" w:rsidP="00183D20">
      <w:pPr>
        <w:spacing w:after="80"/>
        <w:rPr>
          <w:sz w:val="18"/>
        </w:rPr>
      </w:pPr>
    </w:p>
    <w:p w:rsidR="00183D20" w:rsidRPr="00F00BFB" w:rsidRDefault="00183D20" w:rsidP="00183D20">
      <w:pPr>
        <w:spacing w:after="80"/>
        <w:rPr>
          <w:sz w:val="20"/>
        </w:rPr>
      </w:pPr>
      <w:r w:rsidRPr="00F00BFB">
        <w:rPr>
          <w:b/>
          <w:sz w:val="20"/>
        </w:rPr>
        <w:t xml:space="preserve">Ответственный за проект </w:t>
      </w:r>
      <w:r w:rsidRPr="00F00BFB">
        <w:rPr>
          <w:sz w:val="20"/>
        </w:rPr>
        <w:t>(</w:t>
      </w:r>
      <w:r>
        <w:rPr>
          <w:sz w:val="20"/>
        </w:rPr>
        <w:t>со стороны заказчика)</w:t>
      </w:r>
    </w:p>
    <w:p w:rsidR="00183D20" w:rsidRPr="00F00BFB" w:rsidRDefault="00183D20" w:rsidP="00183D20">
      <w:pPr>
        <w:spacing w:after="0"/>
        <w:ind w:left="5218" w:right="-1494"/>
        <w:rPr>
          <w:sz w:val="20"/>
        </w:rPr>
      </w:pPr>
      <w:r w:rsidRPr="00F00BFB">
        <w:rPr>
          <w:noProof/>
          <w:sz w:val="20"/>
        </w:rPr>
        <mc:AlternateContent>
          <mc:Choice Requires="wpg">
            <w:drawing>
              <wp:inline distT="0" distB="0" distL="0" distR="0" wp14:anchorId="549DE353" wp14:editId="4826D9DE">
                <wp:extent cx="2918460" cy="12179"/>
                <wp:effectExtent l="0" t="0" r="0" b="0"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12179"/>
                          <a:chOff x="0" y="0"/>
                          <a:chExt cx="2918460" cy="12179"/>
                        </a:xfrm>
                      </wpg:grpSpPr>
                      <wps:wsp>
                        <wps:cNvPr id="1538" name="Shape 1538"/>
                        <wps:cNvSpPr/>
                        <wps:spPr>
                          <a:xfrm>
                            <a:off x="0" y="0"/>
                            <a:ext cx="291846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12179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429FC" id="Group 1414" o:spid="_x0000_s1026" style="width:229.8pt;height:.95pt;mso-position-horizontal-relative:char;mso-position-vertical-relative:line" coordsize="291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">
                <v:shape id="Shape 1538" o:spid="_x0000_s1027" style="position:absolute;width:29184;height:121;visibility:visible;mso-wrap-style:square;v-text-anchor:top" coordsize="2918460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" path="m,l2918460,r,12179l,12179,,e" fillcolor="black" stroked="f" strokeweight="0">
                  <v:stroke miterlimit="83231f" joinstyle="miter"/>
                  <v:path arrowok="t" textboxrect="0,0,2918460,12179"/>
                </v:shape>
                <w10:anchorlock/>
              </v:group>
            </w:pict>
          </mc:Fallback>
        </mc:AlternateContent>
      </w:r>
    </w:p>
    <w:sectPr w:rsidR="00183D20" w:rsidRPr="00F00BFB" w:rsidSect="00306154">
      <w:headerReference w:type="default" r:id="rId6"/>
      <w:footerReference w:type="default" r:id="rId7"/>
      <w:pgSz w:w="11906" w:h="16838"/>
      <w:pgMar w:top="1440" w:right="2533" w:bottom="1440" w:left="105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AB" w:rsidRDefault="00D42F6B">
      <w:pPr>
        <w:spacing w:after="0" w:line="240" w:lineRule="auto"/>
      </w:pPr>
      <w:r>
        <w:separator/>
      </w:r>
    </w:p>
  </w:endnote>
  <w:endnote w:type="continuationSeparator" w:id="0">
    <w:p w:rsidR="00E22BAB" w:rsidRDefault="00D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54" w:rsidRDefault="009B653E" w:rsidP="009B653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69BA6" wp14:editId="112DDD64">
          <wp:simplePos x="0" y="0"/>
          <wp:positionH relativeFrom="column">
            <wp:posOffset>-75524</wp:posOffset>
          </wp:positionH>
          <wp:positionV relativeFrom="page">
            <wp:posOffset>10058400</wp:posOffset>
          </wp:positionV>
          <wp:extent cx="6305550" cy="56134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 бланк_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AB" w:rsidRDefault="00D42F6B">
      <w:pPr>
        <w:spacing w:after="0" w:line="240" w:lineRule="auto"/>
      </w:pPr>
      <w:r>
        <w:separator/>
      </w:r>
    </w:p>
  </w:footnote>
  <w:footnote w:type="continuationSeparator" w:id="0">
    <w:p w:rsidR="00E22BAB" w:rsidRDefault="00D4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27" w:rsidRDefault="00AD3227" w:rsidP="009A01A7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C226E" wp14:editId="58B19653">
          <wp:simplePos x="0" y="0"/>
          <wp:positionH relativeFrom="column">
            <wp:posOffset>-399415</wp:posOffset>
          </wp:positionH>
          <wp:positionV relativeFrom="paragraph">
            <wp:posOffset>-237795</wp:posOffset>
          </wp:positionV>
          <wp:extent cx="7151370" cy="1191895"/>
          <wp:effectExtent l="0" t="0" r="0" b="825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макет бланк_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37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0"/>
    <w:rsid w:val="00183D20"/>
    <w:rsid w:val="009A01A7"/>
    <w:rsid w:val="009B653E"/>
    <w:rsid w:val="00AD3227"/>
    <w:rsid w:val="00BA4FD7"/>
    <w:rsid w:val="00C73D55"/>
    <w:rsid w:val="00D42F6B"/>
    <w:rsid w:val="00E22BAB"/>
    <w:rsid w:val="00E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9643C3-03D3-4DF7-AED9-CED5C7E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2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83D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20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2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a.challaari</dc:creator>
  <cp:keywords/>
  <dc:description/>
  <cp:lastModifiedBy>Лера</cp:lastModifiedBy>
  <cp:revision>2</cp:revision>
  <dcterms:created xsi:type="dcterms:W3CDTF">2020-11-17T15:41:00Z</dcterms:created>
  <dcterms:modified xsi:type="dcterms:W3CDTF">2020-11-17T15:41:00Z</dcterms:modified>
</cp:coreProperties>
</file>